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373-2003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2 Нефтеюганского судебного района Ханты-Мансийского автономного округа – Югры Е.А. Таскаева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мирового судьи судебного участка №3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г.Нефтеюганск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 микрорайон, дом 30)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дело об административном правонарушении предусмотренного ч.1 ст. 15.33.2 Кодекса Российской Федерации об административных правонарушениях в отношении: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 ООО «</w:t>
      </w:r>
      <w:r>
        <w:rPr>
          <w:rFonts w:ascii="Times New Roman" w:eastAsia="Times New Roman" w:hAnsi="Times New Roman" w:cs="Times New Roman"/>
          <w:sz w:val="28"/>
          <w:szCs w:val="28"/>
        </w:rPr>
        <w:t>НБАГрупп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Корепина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Алексея Вениаминовича, </w:t>
      </w:r>
      <w:r>
        <w:rPr>
          <w:rStyle w:val="cat-ExternalSystemDefinedgrp-3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5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 граждан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4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зарегистрированно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5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01: </w:t>
      </w:r>
      <w:r>
        <w:rPr>
          <w:rStyle w:val="cat-UserDefinedgrp-28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Корепин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директором </w:t>
      </w: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</w:rPr>
        <w:t>НБАГрупп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ХМАО–Югра, </w:t>
      </w:r>
      <w:r>
        <w:rPr>
          <w:rFonts w:ascii="Times New Roman" w:eastAsia="Times New Roman" w:hAnsi="Times New Roman" w:cs="Times New Roman"/>
          <w:sz w:val="28"/>
          <w:szCs w:val="28"/>
        </w:rPr>
        <w:t>г.Нефтеюганск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промзона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Пионерная, проезд 5П, ГСК </w:t>
      </w:r>
      <w:r>
        <w:rPr>
          <w:rFonts w:ascii="Times New Roman" w:eastAsia="Times New Roman" w:hAnsi="Times New Roman" w:cs="Times New Roman"/>
          <w:sz w:val="28"/>
          <w:szCs w:val="28"/>
        </w:rPr>
        <w:t>Жилстрой</w:t>
      </w:r>
      <w:r>
        <w:rPr>
          <w:rFonts w:ascii="Times New Roman" w:eastAsia="Times New Roman" w:hAnsi="Times New Roman" w:cs="Times New Roman"/>
          <w:sz w:val="28"/>
          <w:szCs w:val="28"/>
        </w:rPr>
        <w:t>, стр.8/1, гараж 3А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нарушил срок предоставления единой формы сведений, предусмотренной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1-3 п.2 и п.3 ст.11 Федерального закона от 1 апреля 1996 г. № 27-ФЗ «Об индивидуальном (персонифицированном) учете в системах обязательного пенсионного страхования и обязательного социального страхования»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застрахованн</w:t>
      </w:r>
      <w:r>
        <w:rPr>
          <w:rFonts w:ascii="Times New Roman" w:eastAsia="Times New Roman" w:hAnsi="Times New Roman" w:cs="Times New Roman"/>
          <w:sz w:val="28"/>
          <w:szCs w:val="28"/>
        </w:rPr>
        <w:t>ых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2023 год. Срок предоставления сведений до 25.01.2024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фактически сведения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были предоставлены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31.01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left="142" w:hanging="14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Корепин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извещенн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судом о времени и месте рассмотрения дела надлежащим образом, 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 </w:t>
      </w:r>
      <w:r>
        <w:rPr>
          <w:rFonts w:ascii="Times New Roman" w:eastAsia="Times New Roman" w:hAnsi="Times New Roman" w:cs="Times New Roman"/>
          <w:sz w:val="28"/>
          <w:szCs w:val="28"/>
        </w:rPr>
        <w:t>причинах неявки суду не сообщил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Корепина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исследовав материалы дела, мировой судья приходит к выводу, что вина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Корепина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правонарушения, предусмотренного ч.1 ст.15.33.2 КоАП РФ, установлена на основании следующих доказательств, исследованных в судебном заседании: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.03.2024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Корепин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А.В., являясь генеральным директором ООО «</w:t>
      </w:r>
      <w:r>
        <w:rPr>
          <w:rFonts w:ascii="Times New Roman" w:eastAsia="Times New Roman" w:hAnsi="Times New Roman" w:cs="Times New Roman"/>
          <w:sz w:val="28"/>
          <w:szCs w:val="28"/>
        </w:rPr>
        <w:t>НБАГрупп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расположенного по адресу: ХМАО–Югра, </w:t>
      </w:r>
      <w:r>
        <w:rPr>
          <w:rFonts w:ascii="Times New Roman" w:eastAsia="Times New Roman" w:hAnsi="Times New Roman" w:cs="Times New Roman"/>
          <w:sz w:val="28"/>
          <w:szCs w:val="28"/>
        </w:rPr>
        <w:t>г.Нефтеюганск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промзона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Пионерная, проезд 5П, ГСК </w:t>
      </w:r>
      <w:r>
        <w:rPr>
          <w:rFonts w:ascii="Times New Roman" w:eastAsia="Times New Roman" w:hAnsi="Times New Roman" w:cs="Times New Roman"/>
          <w:sz w:val="28"/>
          <w:szCs w:val="28"/>
        </w:rPr>
        <w:t>Жилстрой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стр.8/1, гараж 3А, нарушил срок предоставления единой формы сведений, предусмотренной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>. 1-3 п.2 и п.3 ст.11 Федерального закона от 1 апреля 1996 г. № 27-ФЗ «Об индивидуальном (персонифицированном) учете в системах обязательного пенсионного страхования и обязательного социального страхования» в отношении 12 застрахованных лиц за 2023 год. Срок предоставления сведений до 25.01.2024, фактически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 были предоставлены 31.01.2024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ротокол составлен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Корепин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 о времени и месте составления протокола;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- уведомлени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составлении протокола об административном правонарушении №</w:t>
      </w:r>
      <w:r>
        <w:rPr>
          <w:rStyle w:val="cat-UserDefinedgrp-36rplc-3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>.02.2024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- извещени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доставке;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- списк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внутренних почтовых отправлений;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отслеживании отправления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выписки из единого государственного реестра юридических лиц, свидетельствующ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государственной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</w:rPr>
        <w:t>НБАГрупп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директором которого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Корепин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информации по должностному лицу организации из выписки из ЕГРЮЛ, из которой 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директором </w:t>
      </w: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</w:rPr>
        <w:t>НБАГрупп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Корепин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копии формы ЕФС-1 с датой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подачи </w:t>
      </w:r>
      <w:r>
        <w:rPr>
          <w:rFonts w:ascii="Times New Roman" w:eastAsia="Times New Roman" w:hAnsi="Times New Roman" w:cs="Times New Roman"/>
          <w:sz w:val="28"/>
          <w:szCs w:val="28"/>
        </w:rPr>
        <w:t>31.01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акта о выявлении правонарушения в сфере законодательства РФ об индивидуальном (персонифицированном) учете в системах обязательного пенсионного страхования и обязательного социального страхования от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.02.2024.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Приказу Социального фонда Российской Федерации от 17.11.2023 № 2281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заполнения», а также п.2 ст. 8 Федерального закона от 01.04.1996 № 27-</w:t>
      </w:r>
      <w:r>
        <w:rPr>
          <w:rFonts w:ascii="Times New Roman" w:eastAsia="Times New Roman" w:hAnsi="Times New Roman" w:cs="Times New Roman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"Об индивидуальном (персонифицированном) учете в системах обязательного пенсионного страхования и обязательного социального страхования"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ый 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01.04.1996 № 27-</w:t>
      </w:r>
      <w:r>
        <w:rPr>
          <w:rFonts w:ascii="Times New Roman" w:eastAsia="Times New Roman" w:hAnsi="Times New Roman" w:cs="Times New Roman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страх</w:t>
      </w:r>
      <w:r>
        <w:rPr>
          <w:rFonts w:ascii="Times New Roman" w:eastAsia="Times New Roman" w:hAnsi="Times New Roman" w:cs="Times New Roman"/>
          <w:sz w:val="28"/>
          <w:szCs w:val="28"/>
        </w:rPr>
        <w:t>ователь представляет в органы Фонда сведения для индивидуального (персонифицированного) учета в составе единой формы сведений.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</w:t>
      </w:r>
      <w:r>
        <w:rPr>
          <w:rFonts w:ascii="Times New Roman" w:eastAsia="Times New Roman" w:hAnsi="Times New Roman" w:cs="Times New Roman"/>
          <w:sz w:val="28"/>
          <w:szCs w:val="28"/>
        </w:rPr>
        <w:t>Форматы единой формы сведений определяются Фондом.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1-3 п. 2 ст. 11 Федерального закона от 01.04.1996 № 27-ФЗ, а также порядки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 (далее -ГПХ (гражданско-правовой характер), ГПД - гражданско-правовой договор),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 1) страховой номер индивидуального лицевого счета; 2) фамилию, имя и отчество; 3) периоды работы (деятельности), в том числе периоды работы (деятельности), включаемые в стаж для определения права на досрочное назначение пенсии или на повышение фиксированной выплаты к пенсии (далее - форма ЕФС-1 раздел 1 подраздел 1.2).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 3 ст. 11 Федерального закона от 01.04.1996 № 27-ФЗ, форма ЕФС-1. раздел 1, подраздел 1.2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застрахованных лиц представляется страхователями по окончании календарного года не позднее 25-го числа месяца, следующего за отчетным периодом.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Фактически сведения представлен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31.01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нарушение срока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судом установлены обстоятельства, подлежащие выяснению по административному делу в силу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ст.26.1 КоАП РФ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Доказательства, собранные по делу, являются допустимыми, относимыми и достаточными для вывода о виновности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Корепин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 в совершении административного правонарушения, ответственность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которое предусмотрена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ч.1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ст.15.33.2 КоАП РФ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Корепин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судья квалифицирует по ч.1 ст. 15.33.2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административную ответственность, предусмотренных ст.4.2 Кодекса Российской Федерации об административных правонарушениях, мировой судья не усматривает.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учётом изложенного,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 ч.1, 29.10, 30.1 Кодекса Российской Федерации об административных правонарушениях, судья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 ООО «</w:t>
      </w:r>
      <w:r>
        <w:rPr>
          <w:rFonts w:ascii="Times New Roman" w:eastAsia="Times New Roman" w:hAnsi="Times New Roman" w:cs="Times New Roman"/>
          <w:sz w:val="28"/>
          <w:szCs w:val="28"/>
        </w:rPr>
        <w:t>НБАГрупп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Корепина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Алексея Вениаминовича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предусмотренного ч.1 ст. 15.33.2 Кодекса Российской Федерации об административных правонарушениях и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административного штрафа в размере 300 (триста) рублей.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Реквизиты для о</w:t>
      </w:r>
      <w:r>
        <w:rPr>
          <w:rFonts w:ascii="Times New Roman" w:eastAsia="Times New Roman" w:hAnsi="Times New Roman" w:cs="Times New Roman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штрафа: счет 03100643000000018700,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>р.счет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40102810245370000007 УФК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Ханты-Мансийскому автономному округу - Югре (ОСФР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-Югре л/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04874Ф87010</w:t>
      </w:r>
      <w:r>
        <w:rPr>
          <w:rFonts w:ascii="Times New Roman" w:eastAsia="Times New Roman" w:hAnsi="Times New Roman" w:cs="Times New Roman"/>
          <w:sz w:val="28"/>
          <w:szCs w:val="28"/>
        </w:rPr>
        <w:t>), ИНН 860100</w:t>
      </w:r>
      <w:r>
        <w:rPr>
          <w:rFonts w:ascii="Times New Roman" w:eastAsia="Times New Roman" w:hAnsi="Times New Roman" w:cs="Times New Roman"/>
          <w:sz w:val="28"/>
          <w:szCs w:val="28"/>
        </w:rPr>
        <w:t>2078, КПП 8601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001,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Банк получателя РКЦ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//УФК по ХМАО-Югре </w:t>
      </w: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>, БИК 007162163, КБК 79711601230060000140,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ОКТМО 71874000, УИН </w:t>
      </w:r>
      <w:r>
        <w:rPr>
          <w:rFonts w:ascii="Times New Roman" w:eastAsia="Times New Roman" w:hAnsi="Times New Roman" w:cs="Times New Roman"/>
          <w:sz w:val="28"/>
          <w:szCs w:val="28"/>
        </w:rPr>
        <w:t>79702700000000109699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штраф,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31.5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sz w:val="28"/>
          <w:szCs w:val="28"/>
        </w:rPr>
        <w:t>АП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Е.А.Таскаева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3rplc-8">
    <w:name w:val="cat-ExternalSystemDefined grp-33 rplc-8"/>
    <w:basedOn w:val="DefaultParagraphFont"/>
  </w:style>
  <w:style w:type="character" w:customStyle="1" w:styleId="cat-PassportDatagrp-25rplc-9">
    <w:name w:val="cat-PassportData grp-25 rplc-9"/>
    <w:basedOn w:val="DefaultParagraphFont"/>
  </w:style>
  <w:style w:type="character" w:customStyle="1" w:styleId="cat-UserDefinedgrp-34rplc-10">
    <w:name w:val="cat-UserDefined grp-34 rplc-10"/>
    <w:basedOn w:val="DefaultParagraphFont"/>
  </w:style>
  <w:style w:type="character" w:customStyle="1" w:styleId="cat-UserDefinedgrp-35rplc-12">
    <w:name w:val="cat-UserDefined grp-35 rplc-12"/>
    <w:basedOn w:val="DefaultParagraphFont"/>
  </w:style>
  <w:style w:type="character" w:customStyle="1" w:styleId="cat-UserDefinedgrp-28rplc-14">
    <w:name w:val="cat-UserDefined grp-28 rplc-14"/>
    <w:basedOn w:val="DefaultParagraphFont"/>
  </w:style>
  <w:style w:type="character" w:customStyle="1" w:styleId="cat-UserDefinedgrp-36rplc-38">
    <w:name w:val="cat-UserDefined grp-36 rplc-38"/>
    <w:basedOn w:val="DefaultParagraphFont"/>
  </w:style>
  <w:style w:type="character" w:customStyle="1" w:styleId="cat-UserDefinedgrp-37rplc-64">
    <w:name w:val="cat-UserDefined grp-37 rplc-64"/>
    <w:basedOn w:val="DefaultParagraphFont"/>
  </w:style>
  <w:style w:type="character" w:customStyle="1" w:styleId="cat-UserDefinedgrp-38rplc-66">
    <w:name w:val="cat-UserDefined grp-38 rplc-6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rospravosudie.com/law/&#1057;&#1090;&#1072;&#1090;&#1100;&#1103;_26.1_&#1050;&#1086;&#1040;&#1055;_&#1056;&#1060;" TargetMode="External" /><Relationship Id="rId5" Type="http://schemas.openxmlformats.org/officeDocument/2006/relationships/hyperlink" Target="https://rospravosudie.com/law/&#1057;&#1090;&#1072;&#1090;&#1100;&#1103;_15.33_&#1050;&#1086;&#1040;&#1055;_&#1056;&#1060;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